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13" w:rsidRDefault="00CB1813" w:rsidP="00CB18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8 марта. Цвети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.(средняя- старшая)</w:t>
      </w:r>
    </w:p>
    <w:p w:rsidR="00CB1813" w:rsidRDefault="00CB1813" w:rsidP="00CB18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B1813" w:rsidRDefault="00CB1813" w:rsidP="00CB18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Персонажи.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Фрекен Бок,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Капризка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Филе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Рулле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B1813" w:rsidRDefault="00CB1813" w:rsidP="00CB18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B1813" w:rsidRPr="00057DF0" w:rsidRDefault="00CB1813" w:rsidP="00CB181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7DF0">
        <w:rPr>
          <w:rFonts w:ascii="Times New Roman" w:hAnsi="Times New Roman" w:cs="Times New Roman"/>
          <w:sz w:val="32"/>
          <w:szCs w:val="32"/>
        </w:rPr>
        <w:t>Вход «Мамочка моя»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Песенк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чудесенка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Игра.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Полёт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Аттракцион « Привидение догоняет воришек»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Полёт.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«Капризная»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с лентами.</w:t>
      </w:r>
    </w:p>
    <w:p w:rsidR="00CB1813" w:rsidRPr="00532975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32975">
        <w:rPr>
          <w:rFonts w:ascii="Times New Roman" w:hAnsi="Times New Roman" w:cs="Times New Roman"/>
          <w:sz w:val="32"/>
          <w:szCs w:val="32"/>
        </w:rPr>
        <w:t>Полёт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Аттракцион «Уборка»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Полёт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Оркестр.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«Бабушка моя»</w:t>
      </w:r>
    </w:p>
    <w:p w:rsidR="00CB1813" w:rsidRDefault="00CB1813" w:rsidP="00CB1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Сценка, полька или игра музыкальная.</w:t>
      </w:r>
    </w:p>
    <w:p w:rsidR="00CB1813" w:rsidRPr="00532975" w:rsidRDefault="00CB1813" w:rsidP="00CB1813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CB1813" w:rsidRDefault="00CB1813" w:rsidP="00CB18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lastRenderedPageBreak/>
        <w:t>Дети забегают под музыку «Мамочка моя»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57DF0">
        <w:rPr>
          <w:sz w:val="28"/>
          <w:szCs w:val="28"/>
        </w:rPr>
        <w:t xml:space="preserve"> </w:t>
      </w:r>
      <w:r w:rsidRPr="00057DF0">
        <w:rPr>
          <w:rFonts w:ascii="Times New Roman" w:hAnsi="Times New Roman" w:cs="Times New Roman"/>
          <w:sz w:val="28"/>
          <w:szCs w:val="28"/>
        </w:rPr>
        <w:t>Весна приходит в гости к нам…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 xml:space="preserve">А вместе с ней – и </w:t>
      </w:r>
      <w:r w:rsidRPr="00057DF0">
        <w:rPr>
          <w:rFonts w:ascii="Times New Roman" w:hAnsi="Times New Roman" w:cs="Times New Roman"/>
          <w:b/>
          <w:sz w:val="28"/>
          <w:szCs w:val="28"/>
        </w:rPr>
        <w:t>праздник мам</w:t>
      </w:r>
      <w:r w:rsidRPr="00057DF0">
        <w:rPr>
          <w:rFonts w:ascii="Times New Roman" w:hAnsi="Times New Roman" w:cs="Times New Roman"/>
          <w:sz w:val="28"/>
          <w:szCs w:val="28"/>
        </w:rPr>
        <w:t>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ДЕТИ. Мама!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1 РЕБ. В этом слове солнца свет,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Лучше слова в мире нет!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ДЕТИ. Мама!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2 РЕБ. Кто роднее, чем она?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У нее в глазах весна!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ДЕТИ. Мама!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3 РЕБ. На земле добрее всех –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Дарит сказки, дарит смех!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ДЕТИ. Мама!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4 РЕБ. Из-за нас порой грустит,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Пожалеет и простит!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ДЕТИ. Мама!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5 РЕБ. Это ласка нежных рук,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Это самый лучший друг!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ДЕТИ. Мама!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6 РЕБ. Льется песенка ручьем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>Это мы о ней поем!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Песенка – </w:t>
      </w:r>
      <w:proofErr w:type="spellStart"/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>чудесенка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57DF0">
        <w:rPr>
          <w:rFonts w:ascii="Times New Roman" w:hAnsi="Times New Roman" w:cs="Times New Roman"/>
          <w:i/>
          <w:sz w:val="28"/>
          <w:szCs w:val="28"/>
        </w:rPr>
        <w:t xml:space="preserve">Звучит веселая музыка, в зал  через окно «влетает»  </w:t>
      </w:r>
      <w:proofErr w:type="spellStart"/>
      <w:r w:rsidRPr="00057DF0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DF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057DF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5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05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что это за звуки, вы слышите, ребята? Что случилось?</w:t>
      </w:r>
      <w:r w:rsidRPr="00057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«Влетает» </w:t>
      </w:r>
      <w:proofErr w:type="spellStart"/>
      <w:r w:rsidRPr="0005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05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bCs/>
          <w:color w:val="555555"/>
          <w:sz w:val="28"/>
          <w:szCs w:val="28"/>
          <w:u w:val="single"/>
          <w:bdr w:val="none" w:sz="0" w:space="0" w:color="auto" w:frame="1"/>
        </w:rPr>
      </w:pPr>
      <w:proofErr w:type="spellStart"/>
      <w:r w:rsidRPr="00E504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05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Привет, друзья! А вот и я!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057DF0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>Самый воспитанный, самый умный и в меру упитанный! (подходит к гостям и выборочно здоровается за руку). Здравствуйте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!...</w:t>
      </w:r>
      <w:proofErr w:type="spellStart"/>
      <w:proofErr w:type="gramEnd"/>
      <w:r w:rsidRPr="00057D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!... Здравствуйте!... Мужчина в полном расцвете сил!...</w:t>
      </w:r>
      <w:r>
        <w:rPr>
          <w:rFonts w:ascii="Times New Roman" w:hAnsi="Times New Roman" w:cs="Times New Roman"/>
          <w:sz w:val="28"/>
          <w:szCs w:val="28"/>
        </w:rPr>
        <w:t>(детям)</w:t>
      </w:r>
      <w:r w:rsidRPr="00057DF0">
        <w:rPr>
          <w:rFonts w:ascii="Times New Roman" w:hAnsi="Times New Roman" w:cs="Times New Roman"/>
          <w:sz w:val="28"/>
          <w:szCs w:val="28"/>
        </w:rPr>
        <w:t xml:space="preserve"> Здравствуйте!...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!... Я мимо дома пролетал и вас в окошко увидал.  Может среди вас есть мой друг – Малыш?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>Вед.</w:t>
      </w:r>
      <w:r w:rsidRPr="00057DF0">
        <w:rPr>
          <w:rFonts w:ascii="Times New Roman" w:hAnsi="Times New Roman" w:cs="Times New Roman"/>
          <w:sz w:val="28"/>
          <w:szCs w:val="28"/>
        </w:rPr>
        <w:t xml:space="preserve">  В нашем саду, сколько хочешь друзей  - малышей! Сегодня мам и бабушек поздравляют, их слушаются, не огорчают.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D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Всегда – всегда слушаются, не шалят? Не может быть! Что-то не верится</w:t>
      </w:r>
      <w:proofErr w:type="gramStart"/>
      <w:r w:rsidRPr="00057D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…С</w:t>
      </w:r>
      <w:proofErr w:type="gramEnd"/>
      <w:r w:rsidRPr="00057D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ейчас я у них спрошу и всё узнаю.</w:t>
      </w:r>
      <w:r w:rsidRPr="00057D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57D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вы любите  играть, шуметь и баловаться? Я – очень! Я – лучший  в мире придумщик игр! Вот – придумал!</w:t>
      </w:r>
      <w:r w:rsidRPr="005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E6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сыграем в мою любимую игру. «Съедобное – несъедобное» Если я назову что-нибудь вкусное – надо хлопать в ладоши. Вот так. А если назову несъедобное – топать ногами</w:t>
      </w:r>
      <w:proofErr w:type="gramStart"/>
      <w:r w:rsidRPr="00E64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E6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E64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гра) </w:t>
      </w:r>
      <w:r w:rsidRPr="00E64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Булка – шкатулка, варенье – печенье, вагоны – макароны, ватрушка – подушка, чайка – майка, паруса – колбаса</w:t>
      </w:r>
      <w:r w:rsidRPr="00E64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D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Игра.</w:t>
      </w:r>
    </w:p>
    <w:p w:rsidR="00CB1813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</w:t>
      </w:r>
      <w:proofErr w:type="gramStart"/>
      <w:r w:rsidRPr="00057D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 подходит к столу) Вон как много угощенья! </w:t>
      </w:r>
      <w:r w:rsidRPr="00057DF0">
        <w:rPr>
          <w:rStyle w:val="a4"/>
          <w:rFonts w:ascii="Times New Roman" w:hAnsi="Times New Roman" w:cs="Times New Roman"/>
          <w:color w:val="000000"/>
          <w:sz w:val="28"/>
          <w:szCs w:val="28"/>
        </w:rPr>
        <w:t>(Показывает на накрытый стол.</w:t>
      </w:r>
      <w:proofErr w:type="gramStart"/>
      <w:r w:rsidRPr="00057DF0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Pr="00057D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то-то я устал немножко, лучше сяду, посижу, подзаправиться мне нужно, что вкуснее, погляжу! Ватрушки!  А вот это угощенье — любимое варенье! Съем полбаночки сейчас, это будет в самый </w:t>
      </w:r>
      <w:r w:rsidRPr="00057DF0">
        <w:rPr>
          <w:rFonts w:ascii="Times New Roman" w:hAnsi="Times New Roman" w:cs="Times New Roman"/>
          <w:sz w:val="28"/>
          <w:szCs w:val="28"/>
        </w:rPr>
        <w:lastRenderedPageBreak/>
        <w:t xml:space="preserve">раз! Кто-то к нам сюда идет,  наверно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домомучительница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фрекен Бок. Мы с Малышом уже играли с ней в прятки.</w:t>
      </w:r>
      <w:r w:rsidRPr="00E6482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r w:rsidRPr="00E64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наверное, нас с Малышом до сих пор ищет!</w:t>
      </w:r>
      <w:r w:rsidRPr="00E6482B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r w:rsidRPr="00E64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Тихо! Я прячусь, а вы тихо сидите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 воспитывать начнёт!</w:t>
      </w:r>
      <w:r w:rsidRPr="008C233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813" w:rsidRPr="00E6482B" w:rsidRDefault="00CB1813" w:rsidP="00CB1813">
      <w:pPr>
        <w:pStyle w:val="a3"/>
        <w:ind w:left="142"/>
        <w:rPr>
          <w:rFonts w:ascii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Входит Фрекен Бок </w:t>
      </w:r>
      <w:r w:rsidRPr="00E6482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5046C">
        <w:rPr>
          <w:rFonts w:ascii="Times New Roman" w:hAnsi="Times New Roman" w:cs="Times New Roman"/>
          <w:b/>
          <w:sz w:val="28"/>
          <w:szCs w:val="28"/>
          <w:lang w:eastAsia="ru-RU"/>
        </w:rPr>
        <w:t>Фрекен Бок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6482B">
        <w:rPr>
          <w:rFonts w:ascii="Times New Roman" w:hAnsi="Times New Roman" w:cs="Times New Roman"/>
          <w:sz w:val="28"/>
          <w:szCs w:val="28"/>
          <w:lang w:eastAsia="ru-RU"/>
        </w:rPr>
        <w:t xml:space="preserve"> Ку-ку! </w:t>
      </w:r>
      <w:proofErr w:type="spellStart"/>
      <w:r w:rsidRPr="00E6482B">
        <w:rPr>
          <w:rFonts w:ascii="Times New Roman" w:hAnsi="Times New Roman" w:cs="Times New Roman"/>
          <w:sz w:val="28"/>
          <w:szCs w:val="28"/>
          <w:lang w:eastAsia="ru-RU"/>
        </w:rPr>
        <w:t>Ку-ку</w:t>
      </w:r>
      <w:proofErr w:type="gramStart"/>
      <w:r w:rsidRPr="00E6482B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алыш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E6482B">
        <w:rPr>
          <w:rFonts w:ascii="Times New Roman" w:hAnsi="Times New Roman" w:cs="Times New Roman"/>
          <w:sz w:val="28"/>
          <w:szCs w:val="28"/>
          <w:lang w:eastAsia="ru-RU"/>
        </w:rPr>
        <w:t xml:space="preserve"> Где ты, несно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сный мальчишка! Хватит шалить! </w:t>
      </w:r>
      <w:r w:rsidRPr="00E6482B">
        <w:rPr>
          <w:rFonts w:ascii="Times New Roman" w:hAnsi="Times New Roman" w:cs="Times New Roman"/>
          <w:sz w:val="28"/>
          <w:szCs w:val="28"/>
          <w:lang w:eastAsia="ru-RU"/>
        </w:rPr>
        <w:t>Вот я как только доберусь до тебя….</w:t>
      </w:r>
      <w:proofErr w:type="gramStart"/>
      <w:r w:rsidRPr="00E6482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6482B">
        <w:rPr>
          <w:rFonts w:ascii="Times New Roman" w:hAnsi="Times New Roman" w:cs="Times New Roman"/>
          <w:sz w:val="28"/>
          <w:szCs w:val="28"/>
          <w:lang w:eastAsia="ru-RU"/>
        </w:rPr>
        <w:t xml:space="preserve">замечает детей) Кто мне скажет, это у меня зрительные галлюцинации или здесь действительно много детей? ( объясняет сама себе): Ну что же! Искала одного непослушного Малыша, а нашла…. страшно подумать сколько!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Так! В</w:t>
      </w:r>
      <w:r w:rsidRPr="00E6482B">
        <w:rPr>
          <w:rFonts w:ascii="Times New Roman" w:hAnsi="Times New Roman" w:cs="Times New Roman"/>
          <w:sz w:val="28"/>
          <w:szCs w:val="28"/>
          <w:lang w:eastAsia="ru-RU"/>
        </w:rPr>
        <w:t>ы руки мыли?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482B">
        <w:rPr>
          <w:rFonts w:ascii="Times New Roman" w:hAnsi="Times New Roman" w:cs="Times New Roman"/>
          <w:sz w:val="28"/>
          <w:szCs w:val="28"/>
          <w:lang w:eastAsia="ru-RU"/>
        </w:rPr>
        <w:t>А зубы чистили?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482B">
        <w:rPr>
          <w:rFonts w:ascii="Times New Roman" w:hAnsi="Times New Roman" w:cs="Times New Roman"/>
          <w:sz w:val="28"/>
          <w:szCs w:val="28"/>
          <w:lang w:eastAsia="ru-RU"/>
        </w:rPr>
        <w:t>А уроки выучили?</w:t>
      </w: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E6482B">
        <w:rPr>
          <w:rFonts w:ascii="Times New Roman" w:hAnsi="Times New Roman" w:cs="Times New Roman"/>
          <w:bCs/>
          <w:sz w:val="28"/>
          <w:szCs w:val="28"/>
          <w:lang w:eastAsia="ru-RU"/>
        </w:rPr>
        <w:t>ебята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82B">
        <w:rPr>
          <w:rFonts w:ascii="Times New Roman" w:hAnsi="Times New Roman" w:cs="Times New Roman"/>
          <w:sz w:val="28"/>
          <w:szCs w:val="28"/>
          <w:lang w:eastAsia="ru-RU"/>
        </w:rPr>
        <w:t>еще в школе не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атся</w:t>
      </w:r>
      <w:r w:rsidRPr="00E648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813" w:rsidRPr="00B03421" w:rsidRDefault="00CB1813" w:rsidP="00CB1813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B7665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Фрекен Бок.</w:t>
      </w:r>
      <w:r>
        <w:rPr>
          <w:rFonts w:ascii="Tahoma" w:eastAsia="Times New Roman" w:hAnsi="Tahoma" w:cs="Tahoma"/>
          <w:b/>
          <w:bCs/>
          <w:color w:val="2D2A2A"/>
          <w:lang w:eastAsia="ru-RU"/>
        </w:rPr>
        <w:t xml:space="preserve"> </w:t>
      </w:r>
      <w:r w:rsidRPr="00B766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Как, еще не учатся?! Ну, тогда не будем терять время, сейчас я вас буду учить. Воспитанные дети </w:t>
      </w:r>
      <w:r w:rsidRPr="00B7665F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  <w:lang w:eastAsia="ru-RU"/>
        </w:rPr>
        <w:t>не должны</w:t>
      </w:r>
      <w:r w:rsidRPr="00B7665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смотреть телевизор, дружить с невоспитанными детьми, есть плюшки, потому что от них толстеют. Поэтому плюшки буду, есть Я! Мне ведь терять нечего.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B7665F">
        <w:rPr>
          <w:rFonts w:ascii="Times New Roman" w:hAnsi="Times New Roman" w:cs="Times New Roman"/>
          <w:sz w:val="28"/>
          <w:szCs w:val="28"/>
        </w:rPr>
        <w:t>Ах?!.. Куда девались мои плюшки?!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F">
        <w:rPr>
          <w:rFonts w:ascii="Times New Roman" w:hAnsi="Times New Roman" w:cs="Times New Roman"/>
          <w:sz w:val="28"/>
          <w:szCs w:val="28"/>
        </w:rPr>
        <w:t xml:space="preserve">Что это такое? </w:t>
      </w:r>
      <w:r w:rsidRPr="00B7665F">
        <w:rPr>
          <w:rFonts w:ascii="Times New Roman" w:hAnsi="Times New Roman" w:cs="Times New Roman"/>
          <w:i/>
          <w:sz w:val="28"/>
          <w:szCs w:val="28"/>
        </w:rPr>
        <w:t>звук пропеллера.</w:t>
      </w:r>
      <w:r w:rsidRPr="00B766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665F">
        <w:rPr>
          <w:rFonts w:ascii="Times New Roman" w:hAnsi="Times New Roman" w:cs="Times New Roman"/>
          <w:sz w:val="28"/>
          <w:szCs w:val="28"/>
          <w:lang w:eastAsia="ru-RU"/>
        </w:rPr>
        <w:t xml:space="preserve">Что за шум? … В каком ухе у меня звенит? (Дети говорят, фрекен Бок мотает головой) Кажется в обоих! (Резко разворачивается и видит </w:t>
      </w:r>
      <w:proofErr w:type="spellStart"/>
      <w:r w:rsidRPr="00B7665F">
        <w:rPr>
          <w:rFonts w:ascii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B766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7665F">
        <w:rPr>
          <w:rFonts w:ascii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B7665F">
        <w:rPr>
          <w:rFonts w:ascii="Times New Roman" w:hAnsi="Times New Roman" w:cs="Times New Roman"/>
          <w:sz w:val="28"/>
          <w:szCs w:val="28"/>
          <w:lang w:eastAsia="ru-RU"/>
        </w:rPr>
        <w:t>! Это ты мне все уши прожужжал? Наверно и плюшки ты украл</w:t>
      </w:r>
      <w:proofErr w:type="gramStart"/>
      <w:r w:rsidRPr="00B7665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B7665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B766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Достает хлопушку или веник и начинает гоняться за </w:t>
      </w:r>
      <w:proofErr w:type="spellStart"/>
      <w:r w:rsidRPr="00B7665F">
        <w:rPr>
          <w:rFonts w:ascii="Times New Roman" w:hAnsi="Times New Roman" w:cs="Times New Roman"/>
          <w:i/>
          <w:sz w:val="28"/>
          <w:szCs w:val="28"/>
          <w:lang w:eastAsia="ru-RU"/>
        </w:rPr>
        <w:t>Карлсоном</w:t>
      </w:r>
      <w:proofErr w:type="spellEnd"/>
      <w:r w:rsidRPr="00B7665F">
        <w:rPr>
          <w:rFonts w:ascii="Times New Roman" w:hAnsi="Times New Roman" w:cs="Times New Roman"/>
          <w:i/>
          <w:sz w:val="28"/>
          <w:szCs w:val="28"/>
          <w:lang w:eastAsia="ru-RU"/>
        </w:rPr>
        <w:t>, который убегает и кричит)</w:t>
      </w: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6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7665F">
        <w:rPr>
          <w:rFonts w:ascii="Times New Roman" w:hAnsi="Times New Roman" w:cs="Times New Roman"/>
          <w:sz w:val="28"/>
          <w:szCs w:val="28"/>
          <w:lang w:eastAsia="ru-RU"/>
        </w:rPr>
        <w:t xml:space="preserve">Спокойствие, только спокойствие! </w:t>
      </w:r>
    </w:p>
    <w:p w:rsidR="00CB1813" w:rsidRPr="00B7665F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B766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Фрекен Бок</w:t>
      </w:r>
      <w:r w:rsidRPr="00B7665F">
        <w:rPr>
          <w:rFonts w:ascii="Times New Roman" w:hAnsi="Times New Roman" w:cs="Times New Roman"/>
          <w:sz w:val="28"/>
          <w:szCs w:val="28"/>
          <w:lang w:eastAsia="ru-RU"/>
        </w:rPr>
        <w:t> (устало падает на стул): У меня больше нет сил, кого-нибудь воспитывать…</w:t>
      </w:r>
    </w:p>
    <w:p w:rsidR="00CB1813" w:rsidRPr="00B7665F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66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766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7665F">
        <w:rPr>
          <w:rFonts w:ascii="Times New Roman" w:hAnsi="Times New Roman" w:cs="Times New Roman"/>
          <w:sz w:val="28"/>
          <w:szCs w:val="28"/>
          <w:lang w:eastAsia="ru-RU"/>
        </w:rPr>
        <w:t>И не надо! Ребята у нас и так воспитанные, потому что они ходят в детский сад. А еще они очень любят своих воспитателей, мам и бабушек и сегодня поздравляют их с праздником.</w:t>
      </w:r>
    </w:p>
    <w:p w:rsidR="00CB1813" w:rsidRPr="00B7665F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B766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Фрекен Бок </w:t>
      </w:r>
      <w:r w:rsidRPr="00B7665F">
        <w:rPr>
          <w:rFonts w:ascii="Times New Roman" w:hAnsi="Times New Roman" w:cs="Times New Roman"/>
          <w:sz w:val="28"/>
          <w:szCs w:val="28"/>
          <w:lang w:eastAsia="ru-RU"/>
        </w:rPr>
        <w:t>(расстроено): Ну вот, а меня даже никто не поздравил…</w:t>
      </w:r>
    </w:p>
    <w:p w:rsidR="00CB1813" w:rsidRPr="00057DF0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 xml:space="preserve">. </w:t>
      </w:r>
      <w:r w:rsidRPr="00057DF0">
        <w:rPr>
          <w:rStyle w:val="a4"/>
          <w:rFonts w:ascii="Times New Roman" w:hAnsi="Times New Roman" w:cs="Times New Roman"/>
          <w:sz w:val="28"/>
          <w:szCs w:val="28"/>
        </w:rPr>
        <w:t>Пустяки</w:t>
      </w:r>
      <w:proofErr w:type="gramStart"/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дело житейское! Сейчас всё исправим!  Волшебный Цветик – </w:t>
      </w:r>
      <w:proofErr w:type="spellStart"/>
      <w:r w:rsidRPr="00057DF0">
        <w:rPr>
          <w:rStyle w:val="a4"/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от всей души  </w:t>
      </w:r>
      <w:proofErr w:type="gramStart"/>
      <w:r w:rsidRPr="00057DF0">
        <w:rPr>
          <w:rStyle w:val="a4"/>
          <w:rFonts w:ascii="Times New Roman" w:hAnsi="Times New Roman" w:cs="Times New Roman"/>
          <w:sz w:val="28"/>
          <w:szCs w:val="28"/>
        </w:rPr>
        <w:t>вручаю</w:t>
      </w:r>
      <w:proofErr w:type="gramEnd"/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 и танцевать вас приглашаю. </w:t>
      </w:r>
    </w:p>
    <w:p w:rsidR="00CB1813" w:rsidRPr="00057DF0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Фрекен Бок.</w:t>
      </w:r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И это Цветок!!</w:t>
      </w:r>
      <w:proofErr w:type="gramStart"/>
      <w:r w:rsidRPr="00057DF0">
        <w:rPr>
          <w:rStyle w:val="a4"/>
          <w:rFonts w:ascii="Times New Roman" w:hAnsi="Times New Roman" w:cs="Times New Roman"/>
          <w:sz w:val="28"/>
          <w:szCs w:val="28"/>
        </w:rPr>
        <w:t>!(</w:t>
      </w:r>
      <w:proofErr w:type="gramEnd"/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пытается догнать </w:t>
      </w:r>
      <w:proofErr w:type="spellStart"/>
      <w:r w:rsidRPr="00057DF0">
        <w:rPr>
          <w:rStyle w:val="a4"/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057DF0">
        <w:rPr>
          <w:rStyle w:val="a4"/>
          <w:rFonts w:ascii="Times New Roman" w:hAnsi="Times New Roman" w:cs="Times New Roman"/>
          <w:sz w:val="28"/>
          <w:szCs w:val="28"/>
        </w:rPr>
        <w:t>) волшебный цветок!</w:t>
      </w:r>
    </w:p>
    <w:p w:rsidR="00CB1813" w:rsidRPr="00057DF0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B03421">
        <w:rPr>
          <w:rStyle w:val="a4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. Ой,   видимо пока  я летел, все лепестки  облетели. </w:t>
      </w:r>
    </w:p>
    <w:p w:rsidR="00CB1813" w:rsidRPr="00057DF0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Мадам! У </w:t>
      </w:r>
      <w:proofErr w:type="gramStart"/>
      <w:r w:rsidRPr="00057DF0">
        <w:rPr>
          <w:rStyle w:val="a4"/>
          <w:rFonts w:ascii="Times New Roman" w:hAnsi="Times New Roman" w:cs="Times New Roman"/>
          <w:sz w:val="28"/>
          <w:szCs w:val="28"/>
        </w:rPr>
        <w:t>вас</w:t>
      </w:r>
      <w:proofErr w:type="gramEnd"/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кажется молоко сбежало!</w:t>
      </w:r>
    </w:p>
    <w:p w:rsidR="00CB1813" w:rsidRPr="00057DF0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Фрекен Бок.</w:t>
      </w:r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Как сбежало? Не может быть! Побегу, молоко </w:t>
      </w:r>
      <w:proofErr w:type="spellStart"/>
      <w:r w:rsidRPr="00057DF0">
        <w:rPr>
          <w:rStyle w:val="a4"/>
          <w:rFonts w:ascii="Times New Roman" w:hAnsi="Times New Roman" w:cs="Times New Roman"/>
          <w:sz w:val="28"/>
          <w:szCs w:val="28"/>
        </w:rPr>
        <w:t>отстановл</w:t>
      </w:r>
      <w:proofErr w:type="gramStart"/>
      <w:r w:rsidRPr="00057DF0">
        <w:rPr>
          <w:rStyle w:val="a4"/>
          <w:rFonts w:ascii="Times New Roman" w:hAnsi="Times New Roman" w:cs="Times New Roman"/>
          <w:sz w:val="28"/>
          <w:szCs w:val="28"/>
        </w:rPr>
        <w:t>ю</w:t>
      </w:r>
      <w:proofErr w:type="spellEnd"/>
      <w:r w:rsidRPr="00057DF0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End"/>
      <w:r w:rsidRPr="00057DF0">
        <w:rPr>
          <w:rStyle w:val="a4"/>
          <w:rFonts w:ascii="Times New Roman" w:hAnsi="Times New Roman" w:cs="Times New Roman"/>
          <w:sz w:val="28"/>
          <w:szCs w:val="28"/>
        </w:rPr>
        <w:t>убегает)</w:t>
      </w:r>
    </w:p>
    <w:p w:rsidR="00CB1813" w:rsidRPr="00057DF0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 Да… сложно с </w:t>
      </w:r>
      <w:proofErr w:type="spellStart"/>
      <w:r w:rsidRPr="00057DF0">
        <w:rPr>
          <w:rStyle w:val="a4"/>
          <w:rFonts w:ascii="Times New Roman" w:hAnsi="Times New Roman" w:cs="Times New Roman"/>
          <w:sz w:val="28"/>
          <w:szCs w:val="28"/>
        </w:rPr>
        <w:t>домомучительницей</w:t>
      </w:r>
      <w:proofErr w:type="spellEnd"/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! Ничего, пустяки! Лепестки соберу и цветочек подарю!  Ребята, поможете? Тогда  вместе полетим, обратный путь до моего домика на крыше  совершим. Хотите у меня в гостях побывать?  </w:t>
      </w:r>
      <w:r w:rsidRPr="00057DF0">
        <w:rPr>
          <w:rFonts w:ascii="Times New Roman" w:hAnsi="Times New Roman" w:cs="Times New Roman"/>
          <w:sz w:val="28"/>
          <w:szCs w:val="28"/>
        </w:rPr>
        <w:t>Моторы  завели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Pr="00057DF0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)  Крылья в стороны! (дети вытягивают руки в стороны) Пристегнули ремни! Включаем моторы! (все нажимают себе на носы) </w:t>
      </w:r>
      <w:proofErr w:type="spell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Полёт</w:t>
      </w:r>
      <w:proofErr w:type="gram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адятся</w:t>
      </w:r>
      <w:proofErr w:type="spellEnd"/>
    </w:p>
    <w:p w:rsidR="00CB1813" w:rsidRPr="00057DF0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 xml:space="preserve">Доносится плач, заходит </w:t>
      </w:r>
      <w:proofErr w:type="spell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</w:p>
    <w:p w:rsidR="00CB1813" w:rsidRPr="00057DF0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Это, что ещё за крик! Приземляемся! 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>Карлсо</w:t>
      </w:r>
      <w:proofErr w:type="gram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 xml:space="preserve">ходит вокруг </w:t>
      </w:r>
      <w:proofErr w:type="spell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Капризки</w:t>
      </w:r>
      <w:proofErr w:type="spellEnd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).</w:t>
      </w:r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57DF0">
        <w:rPr>
          <w:rFonts w:ascii="Times New Roman" w:hAnsi="Times New Roman" w:cs="Times New Roman"/>
          <w:sz w:val="28"/>
          <w:szCs w:val="28"/>
        </w:rPr>
        <w:t xml:space="preserve">Что случилось?  Эта девочка плачет и  плачет! </w:t>
      </w:r>
    </w:p>
    <w:p w:rsidR="00CB1813" w:rsidRPr="00057DF0" w:rsidRDefault="00CB1813" w:rsidP="00CB1813">
      <w:pPr>
        <w:pStyle w:val="a3"/>
        <w:ind w:left="142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057DF0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 А-</w:t>
      </w:r>
      <w:proofErr w:type="spellStart"/>
      <w:r w:rsidRPr="00057DF0">
        <w:rPr>
          <w:rStyle w:val="a4"/>
          <w:rFonts w:ascii="Times New Roman" w:hAnsi="Times New Roman" w:cs="Times New Roman"/>
          <w:sz w:val="28"/>
          <w:szCs w:val="28"/>
        </w:rPr>
        <w:t>аа</w:t>
      </w:r>
      <w:proofErr w:type="spellEnd"/>
      <w:r w:rsidRPr="00057DF0">
        <w:rPr>
          <w:rStyle w:val="a4"/>
          <w:rFonts w:ascii="Times New Roman" w:hAnsi="Times New Roman" w:cs="Times New Roman"/>
          <w:sz w:val="28"/>
          <w:szCs w:val="28"/>
        </w:rPr>
        <w:t xml:space="preserve">-а,   я – </w:t>
      </w:r>
      <w:proofErr w:type="spellStart"/>
      <w:r w:rsidRPr="00057DF0">
        <w:rPr>
          <w:rStyle w:val="a4"/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057DF0">
        <w:rPr>
          <w:rStyle w:val="a4"/>
          <w:rFonts w:ascii="Times New Roman" w:hAnsi="Times New Roman" w:cs="Times New Roman"/>
          <w:sz w:val="28"/>
          <w:szCs w:val="28"/>
        </w:rPr>
        <w:t>, поэтому я  капризничаю</w:t>
      </w:r>
      <w:proofErr w:type="gramStart"/>
      <w:r w:rsidRPr="00057DF0">
        <w:rPr>
          <w:rStyle w:val="a4"/>
          <w:rFonts w:ascii="Times New Roman" w:hAnsi="Times New Roman" w:cs="Times New Roman"/>
          <w:sz w:val="28"/>
          <w:szCs w:val="28"/>
        </w:rPr>
        <w:t>!(</w:t>
      </w:r>
      <w:proofErr w:type="gramEnd"/>
      <w:r w:rsidRPr="00057DF0">
        <w:rPr>
          <w:rStyle w:val="a4"/>
          <w:rFonts w:ascii="Times New Roman" w:hAnsi="Times New Roman" w:cs="Times New Roman"/>
          <w:sz w:val="28"/>
          <w:szCs w:val="28"/>
        </w:rPr>
        <w:t>растягивает гласные)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57DF0">
        <w:rPr>
          <w:rFonts w:ascii="Times New Roman" w:hAnsi="Times New Roman" w:cs="Times New Roman"/>
          <w:sz w:val="28"/>
          <w:szCs w:val="28"/>
        </w:rPr>
        <w:t xml:space="preserve">. Наверно надо её утешить, поговорить.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 погуляем! 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Ребята, кто лучший в мире   утешитель капризных детей. Правильно,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. Может быть, ты есть хочешь?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C6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DF0">
        <w:rPr>
          <w:rFonts w:ascii="Times New Roman" w:hAnsi="Times New Roman" w:cs="Times New Roman"/>
          <w:sz w:val="28"/>
          <w:szCs w:val="28"/>
        </w:rPr>
        <w:t xml:space="preserve"> (ТОПАЕТ НОГАМИ). Не хочу-у 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>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57DF0">
        <w:rPr>
          <w:rFonts w:ascii="Times New Roman" w:hAnsi="Times New Roman" w:cs="Times New Roman"/>
          <w:sz w:val="28"/>
          <w:szCs w:val="28"/>
        </w:rPr>
        <w:t xml:space="preserve"> А может, ты замёрзла? Тебе холодно?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C61E38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Не-е-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! Мне не холодно и не жарко! А – а-а!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Тогда почему же ты всё кричишь и плачешь!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. Это что!  Я ещё умею громко визжать и 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вопить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>! Послушайте, давайте я вас научу! Мальчики  будут вопить «А-а-а»,  а девочки  визжать «И-и-и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, кто громче – мальчики или девочки? Раз – дв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 три - девочки! Раз – два-три – мальчики!  Получилось! А теперь вместе – «Не хочу я руки мыть!»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Капризная песенка. 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 а! я знаю, ты за-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-ла! Скажи «А-а-а».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-е-е!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proofErr w:type="gramStart"/>
      <w:r w:rsidRPr="00057DF0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057DF0">
        <w:rPr>
          <w:rFonts w:ascii="Times New Roman" w:hAnsi="Times New Roman" w:cs="Times New Roman"/>
          <w:sz w:val="28"/>
          <w:szCs w:val="28"/>
        </w:rPr>
        <w:t>Дыши..не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 дыши…(ходит вокруг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Капризки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, прижимая к ней стетоскоп)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C61E38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Сам дыши  и не дыши!</w:t>
      </w:r>
    </w:p>
    <w:p w:rsidR="00CB1813" w:rsidRPr="00057DF0" w:rsidRDefault="00CB1813" w:rsidP="00CB1813">
      <w:pPr>
        <w:pStyle w:val="a3"/>
        <w:tabs>
          <w:tab w:val="left" w:pos="3870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Ага! Ого!</w:t>
      </w:r>
      <w:r w:rsidRPr="00057DF0">
        <w:rPr>
          <w:rFonts w:ascii="Times New Roman" w:hAnsi="Times New Roman" w:cs="Times New Roman"/>
          <w:sz w:val="28"/>
          <w:szCs w:val="28"/>
        </w:rPr>
        <w:tab/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C61E38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Что «ага»? что «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>»?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Хорошо! Я тебе скажу! Только ты никому не говори!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. Ни 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 не скажу!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Ты заразилась вирусом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Противусом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. Он залетел тебе в рот, когда ты плакала и топала ногами!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Капризк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 (испуганно).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? А какой он?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Сердитый, плаксивый, противный. Потому ты  и сама стала противной.  Ещё и ребят заразила…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61E38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. Не хочу быть противной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>крутит головой, машет руками)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Тогда весело скажи: «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, уходи!»  ребята, 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 повторяйте! Скорее топайте, хлопайте, смейтесь, чтобы он к нам не вернулся!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57DF0">
        <w:rPr>
          <w:rFonts w:ascii="Times New Roman" w:hAnsi="Times New Roman" w:cs="Times New Roman"/>
          <w:sz w:val="28"/>
          <w:szCs w:val="28"/>
        </w:rPr>
        <w:t xml:space="preserve"> Молодцы, ребята! Умница и ты,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! Ведь вместо капризов лучше играть и веселиться.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. А можно мне с вами остаться, смеяться и веселиться?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 xml:space="preserve"> </w:t>
      </w:r>
      <w:r w:rsidRPr="00057DF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57DF0">
        <w:rPr>
          <w:rFonts w:ascii="Times New Roman" w:hAnsi="Times New Roman" w:cs="Times New Roman"/>
          <w:sz w:val="28"/>
          <w:szCs w:val="28"/>
        </w:rPr>
        <w:t xml:space="preserve"> Конечно, ведь сегодня праздник мам, бабушек и девочек!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proofErr w:type="gramStart"/>
      <w:r w:rsidRPr="00057D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 Я придумала, будем поздравлять и с ленточками танцевать  и играть.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F0">
        <w:rPr>
          <w:rFonts w:ascii="Times New Roman" w:hAnsi="Times New Roman" w:cs="Times New Roman"/>
          <w:sz w:val="28"/>
          <w:szCs w:val="28"/>
        </w:rPr>
        <w:t xml:space="preserve"> </w:t>
      </w:r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с лентами 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, что это, ты, всё заглядываешь, всё выискиваешь?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Да лепестки от цветка обронил.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, может,  лепестки тебе попадались?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Нет…, хотя, сейчас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>вот, нашла. Эти лепестки?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Эти!  Доброе дело сделала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, молодец!  Нам дальше пора, улетаем детвора!  До свидания,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 уходит) Заводите моторы!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F0">
        <w:rPr>
          <w:rFonts w:ascii="Times New Roman" w:hAnsi="Times New Roman" w:cs="Times New Roman"/>
          <w:sz w:val="28"/>
          <w:szCs w:val="28"/>
        </w:rPr>
        <w:t xml:space="preserve"> </w:t>
      </w:r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>Полёт.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DF0">
        <w:rPr>
          <w:rFonts w:ascii="Times New Roman" w:hAnsi="Times New Roman" w:cs="Times New Roman"/>
          <w:sz w:val="28"/>
          <w:szCs w:val="28"/>
        </w:rPr>
        <w:t xml:space="preserve"> Вижу свой домик на крыше! Приземляемся!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057DF0">
        <w:rPr>
          <w:rFonts w:ascii="Times New Roman" w:hAnsi="Times New Roman" w:cs="Times New Roman"/>
          <w:i/>
          <w:sz w:val="28"/>
          <w:szCs w:val="28"/>
        </w:rPr>
        <w:t xml:space="preserve">  В домике -  беспорядок.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 xml:space="preserve"> Ведущая. </w:t>
      </w:r>
      <w:r w:rsidRPr="00057DF0">
        <w:rPr>
          <w:rFonts w:ascii="Times New Roman" w:hAnsi="Times New Roman" w:cs="Times New Roman"/>
          <w:sz w:val="28"/>
          <w:szCs w:val="28"/>
        </w:rPr>
        <w:t>Если даже здесь есть лепестки,  в таком беспорядке их вряд ли найдёшь… надо убраться, тогда  может и найдём.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57DF0">
        <w:rPr>
          <w:rFonts w:ascii="Times New Roman" w:hAnsi="Times New Roman" w:cs="Times New Roman"/>
          <w:sz w:val="28"/>
          <w:szCs w:val="28"/>
        </w:rPr>
        <w:t>Кажется, я заболел, у меня температура! Вы убирайтесь, а я буду выздоравливать.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5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, так не честно. Вместе уберёмся, вместе  и выздоравливать будем. Ребята,  вставайте в две команды. Девочки будут убирать </w:t>
      </w:r>
      <w:r>
        <w:rPr>
          <w:rFonts w:ascii="Times New Roman" w:hAnsi="Times New Roman" w:cs="Times New Roman"/>
          <w:sz w:val="28"/>
          <w:szCs w:val="28"/>
        </w:rPr>
        <w:t>кубик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057D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 платочки, а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 и  мальчики –</w:t>
      </w:r>
      <w:r>
        <w:rPr>
          <w:rFonts w:ascii="Times New Roman" w:hAnsi="Times New Roman" w:cs="Times New Roman"/>
          <w:sz w:val="28"/>
          <w:szCs w:val="28"/>
        </w:rPr>
        <w:t xml:space="preserve">  колечки от пирамидки</w:t>
      </w:r>
      <w:r w:rsidRPr="00057DF0">
        <w:rPr>
          <w:rFonts w:ascii="Times New Roman" w:hAnsi="Times New Roman" w:cs="Times New Roman"/>
          <w:sz w:val="28"/>
          <w:szCs w:val="28"/>
        </w:rPr>
        <w:t>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>Аттракцион «Уборка»    под игрушками лепесток находят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57DF0"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ёщё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 лепестки! 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>. Возвращаемся! Только ватрушки фрекен Бок меня могут спасти!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>Полёт. Заходит фрекен Бок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7DF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57DF0">
        <w:rPr>
          <w:rFonts w:ascii="Times New Roman" w:hAnsi="Times New Roman" w:cs="Times New Roman"/>
          <w:sz w:val="28"/>
          <w:szCs w:val="28"/>
        </w:rPr>
        <w:t>цвёточек</w:t>
      </w:r>
      <w:proofErr w:type="spellEnd"/>
      <w:r w:rsidRPr="00057DF0">
        <w:rPr>
          <w:rFonts w:ascii="Times New Roman" w:hAnsi="Times New Roman" w:cs="Times New Roman"/>
          <w:sz w:val="28"/>
          <w:szCs w:val="28"/>
        </w:rPr>
        <w:t xml:space="preserve"> вам дарю,  праздничный, концертный! Время даром не теряйте и цветочек проверяйте, что на нём написано, читайте. </w:t>
      </w: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 xml:space="preserve">Фрекен </w:t>
      </w: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Бок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лепесток возьму, что написано прочту:</w:t>
      </w:r>
      <w:r w:rsidRPr="00057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DF0">
        <w:rPr>
          <w:rFonts w:ascii="Times New Roman" w:hAnsi="Times New Roman" w:cs="Times New Roman"/>
          <w:sz w:val="28"/>
          <w:szCs w:val="28"/>
        </w:rPr>
        <w:t>на оркестр для мам и бабушек ребята приглашаются.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5F64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Самый лучший дирижёр на свете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кланяется)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>Оркестр «Добрый мастер сказок славных»</w:t>
      </w: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DF0">
        <w:rPr>
          <w:rFonts w:ascii="Times New Roman" w:hAnsi="Times New Roman" w:cs="Times New Roman"/>
          <w:sz w:val="28"/>
          <w:szCs w:val="28"/>
        </w:rPr>
        <w:t>Синий лепесток на цветок возвращается,  поздравления  для бабушек продолжаются.</w:t>
      </w:r>
    </w:p>
    <w:p w:rsidR="00CB1813" w:rsidRDefault="00CB1813" w:rsidP="00CB1813">
      <w:pPr>
        <w:pStyle w:val="a3"/>
        <w:ind w:left="142"/>
      </w:pPr>
      <w:r w:rsidRPr="00C61E38">
        <w:rPr>
          <w:b/>
        </w:rPr>
        <w:t>1р.</w:t>
      </w:r>
      <w:r>
        <w:rPr>
          <w:b/>
        </w:rPr>
        <w:t xml:space="preserve"> </w:t>
      </w:r>
      <w:r>
        <w:t>Расскажу вам по секрету</w:t>
      </w:r>
    </w:p>
    <w:p w:rsidR="00CB1813" w:rsidRDefault="00CB1813" w:rsidP="00CB1813">
      <w:pPr>
        <w:pStyle w:val="a3"/>
        <w:ind w:left="142"/>
      </w:pPr>
      <w:r>
        <w:t>У меня подружка есть</w:t>
      </w:r>
    </w:p>
    <w:p w:rsidR="00CB1813" w:rsidRDefault="00CB1813" w:rsidP="00CB1813">
      <w:pPr>
        <w:pStyle w:val="a3"/>
        <w:ind w:left="142"/>
      </w:pPr>
      <w:r>
        <w:t>Сколько лет моей подружке</w:t>
      </w:r>
    </w:p>
    <w:p w:rsidR="00CB1813" w:rsidRDefault="00CB1813" w:rsidP="00CB1813">
      <w:pPr>
        <w:pStyle w:val="a3"/>
        <w:ind w:left="142"/>
      </w:pPr>
      <w:r>
        <w:t>Мне на пальчиках не счесть.</w:t>
      </w:r>
    </w:p>
    <w:p w:rsidR="00CB1813" w:rsidRDefault="00CB1813" w:rsidP="00CB1813">
      <w:pPr>
        <w:pStyle w:val="a3"/>
        <w:ind w:left="142"/>
      </w:pPr>
      <w:r>
        <w:rPr>
          <w:b/>
        </w:rPr>
        <w:t>2</w:t>
      </w:r>
      <w:r w:rsidRPr="00C61E38">
        <w:rPr>
          <w:b/>
        </w:rPr>
        <w:t>р</w:t>
      </w:r>
      <w:r>
        <w:rPr>
          <w:b/>
        </w:rPr>
        <w:t xml:space="preserve">. </w:t>
      </w:r>
      <w:r>
        <w:t xml:space="preserve"> Мы с моею бабушкой добрые друзья.</w:t>
      </w:r>
    </w:p>
    <w:p w:rsidR="00CB1813" w:rsidRDefault="00CB1813" w:rsidP="00CB1813">
      <w:pPr>
        <w:pStyle w:val="a3"/>
        <w:ind w:left="142"/>
      </w:pPr>
      <w:r>
        <w:t xml:space="preserve">До чего </w:t>
      </w:r>
      <w:proofErr w:type="gramStart"/>
      <w:r>
        <w:t>похожи</w:t>
      </w:r>
      <w:proofErr w:type="gramEnd"/>
      <w:r>
        <w:t xml:space="preserve"> - бабушка и я.</w:t>
      </w:r>
    </w:p>
    <w:p w:rsidR="00CB1813" w:rsidRDefault="00CB1813" w:rsidP="00CB1813">
      <w:pPr>
        <w:pStyle w:val="a3"/>
        <w:ind w:left="142"/>
      </w:pPr>
      <w:r>
        <w:t>Любим вместе мы гулять, бегать, прыгать и играть.</w:t>
      </w:r>
    </w:p>
    <w:p w:rsidR="00CB1813" w:rsidRDefault="00CB1813" w:rsidP="00CB1813">
      <w:pPr>
        <w:pStyle w:val="a3"/>
        <w:ind w:left="142"/>
      </w:pPr>
      <w:r w:rsidRPr="00C61E38">
        <w:rPr>
          <w:b/>
        </w:rPr>
        <w:t> 3р.</w:t>
      </w:r>
      <w:r>
        <w:rPr>
          <w:b/>
        </w:rPr>
        <w:t xml:space="preserve"> </w:t>
      </w:r>
      <w:r>
        <w:t>Песню бабушке спою звонкую, красивую.</w:t>
      </w:r>
    </w:p>
    <w:p w:rsidR="00CB1813" w:rsidRDefault="00CB1813" w:rsidP="00CB1813">
      <w:pPr>
        <w:pStyle w:val="a3"/>
        <w:ind w:left="142"/>
      </w:pPr>
      <w:r>
        <w:t>Поздравляю с праздником бабушку любимую!</w:t>
      </w:r>
    </w:p>
    <w:p w:rsidR="00CB1813" w:rsidRPr="00C61E38" w:rsidRDefault="00CB1813" w:rsidP="00CB1813">
      <w:pPr>
        <w:pStyle w:val="a3"/>
        <w:ind w:left="142"/>
      </w:pPr>
      <w:r w:rsidRPr="00057DF0">
        <w:rPr>
          <w:rFonts w:ascii="Times New Roman" w:hAnsi="Times New Roman" w:cs="Times New Roman"/>
          <w:b/>
          <w:sz w:val="28"/>
          <w:szCs w:val="28"/>
          <w:u w:val="single"/>
        </w:rPr>
        <w:t>Песня «Бабушка моя»</w:t>
      </w: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sz w:val="28"/>
          <w:szCs w:val="28"/>
        </w:rPr>
        <w:t xml:space="preserve"> </w:t>
      </w:r>
      <w:r w:rsidRPr="00057DF0">
        <w:rPr>
          <w:rFonts w:ascii="Times New Roman" w:hAnsi="Times New Roman" w:cs="Times New Roman"/>
          <w:b/>
          <w:sz w:val="28"/>
          <w:szCs w:val="28"/>
        </w:rPr>
        <w:t>Фрекен Бок.</w:t>
      </w:r>
      <w:r w:rsidRPr="00057DF0">
        <w:rPr>
          <w:rFonts w:ascii="Times New Roman" w:hAnsi="Times New Roman" w:cs="Times New Roman"/>
          <w:sz w:val="28"/>
          <w:szCs w:val="28"/>
        </w:rPr>
        <w:t xml:space="preserve"> А теперь я сама со своим подарком справлюсь. Жёлтый лепесток  возвращается, сказка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F0">
        <w:rPr>
          <w:rFonts w:ascii="Times New Roman" w:hAnsi="Times New Roman" w:cs="Times New Roman"/>
          <w:sz w:val="28"/>
          <w:szCs w:val="28"/>
        </w:rPr>
        <w:t>в подарок  начинается</w:t>
      </w:r>
      <w:r>
        <w:rPr>
          <w:rFonts w:ascii="Times New Roman" w:hAnsi="Times New Roman" w:cs="Times New Roman"/>
          <w:sz w:val="28"/>
          <w:szCs w:val="28"/>
        </w:rPr>
        <w:t>, на танец все приглашаются</w:t>
      </w:r>
      <w:r w:rsidRPr="00057DF0">
        <w:rPr>
          <w:rFonts w:ascii="Times New Roman" w:hAnsi="Times New Roman" w:cs="Times New Roman"/>
          <w:sz w:val="28"/>
          <w:szCs w:val="28"/>
        </w:rPr>
        <w:t>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этот весенний праздник позвольте вас пригласить на танец.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Полька.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 xml:space="preserve"> Фрекен Бок.</w:t>
      </w:r>
      <w:r w:rsidRPr="00057DF0">
        <w:rPr>
          <w:rFonts w:ascii="Times New Roman" w:hAnsi="Times New Roman" w:cs="Times New Roman"/>
          <w:sz w:val="28"/>
          <w:szCs w:val="28"/>
        </w:rPr>
        <w:t xml:space="preserve"> Красный лепесток 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возвращается сюрприз ожидается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>….  Что то, не  пойму я, вроде всё прочитала верно. В чём здесь секрет? Всё на месте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может в самом цветочке?  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057DF0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057DF0">
        <w:rPr>
          <w:rFonts w:ascii="Times New Roman" w:hAnsi="Times New Roman" w:cs="Times New Roman"/>
          <w:b/>
          <w:sz w:val="28"/>
          <w:szCs w:val="28"/>
        </w:rPr>
        <w:t>.</w:t>
      </w:r>
      <w:r w:rsidRPr="00057DF0">
        <w:rPr>
          <w:rFonts w:ascii="Times New Roman" w:hAnsi="Times New Roman" w:cs="Times New Roman"/>
          <w:sz w:val="28"/>
          <w:szCs w:val="28"/>
        </w:rPr>
        <w:t xml:space="preserve">  Позвольте, мадам. За дело берётся 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  умный и сообразительный! Раз – два – три – цветочек подарок покажи!</w:t>
      </w:r>
    </w:p>
    <w:p w:rsidR="00CB1813" w:rsidRPr="00057DF0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57DF0">
        <w:rPr>
          <w:rFonts w:ascii="Times New Roman" w:hAnsi="Times New Roman" w:cs="Times New Roman"/>
          <w:b/>
          <w:sz w:val="28"/>
          <w:szCs w:val="28"/>
        </w:rPr>
        <w:t>Достаёт подарок для мамы</w:t>
      </w:r>
      <w:r w:rsidRPr="00057DF0">
        <w:rPr>
          <w:rFonts w:ascii="Times New Roman" w:hAnsi="Times New Roman" w:cs="Times New Roman"/>
          <w:sz w:val="28"/>
          <w:szCs w:val="28"/>
        </w:rPr>
        <w:t>, открывая серединк</w:t>
      </w:r>
      <w:proofErr w:type="gramStart"/>
      <w:r w:rsidRPr="00057DF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57DF0">
        <w:rPr>
          <w:rFonts w:ascii="Times New Roman" w:hAnsi="Times New Roman" w:cs="Times New Roman"/>
          <w:sz w:val="28"/>
          <w:szCs w:val="28"/>
        </w:rPr>
        <w:t xml:space="preserve">медальоны)  </w:t>
      </w:r>
    </w:p>
    <w:p w:rsidR="00CB1813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057DF0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057DF0">
        <w:rPr>
          <w:rFonts w:ascii="Times New Roman" w:hAnsi="Times New Roman" w:cs="Times New Roman"/>
          <w:sz w:val="28"/>
          <w:szCs w:val="28"/>
          <w:lang w:eastAsia="ru-RU"/>
        </w:rPr>
        <w:t>. Ребята вас сегодня порадовать старались.</w:t>
      </w:r>
      <w:r w:rsidRPr="00057DF0">
        <w:rPr>
          <w:rFonts w:ascii="Times New Roman" w:hAnsi="Times New Roman" w:cs="Times New Roman"/>
          <w:sz w:val="28"/>
          <w:szCs w:val="28"/>
          <w:lang w:eastAsia="ru-RU"/>
        </w:rPr>
        <w:br/>
        <w:t>Сегодня вместе с нами они желают всем,</w:t>
      </w:r>
      <w:r w:rsidRPr="00057DF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Чтоб мамы дорогие </w:t>
      </w:r>
      <w:proofErr w:type="gramStart"/>
      <w:r w:rsidRPr="00057DF0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57DF0">
        <w:rPr>
          <w:rFonts w:ascii="Times New Roman" w:hAnsi="Times New Roman" w:cs="Times New Roman"/>
          <w:sz w:val="28"/>
          <w:szCs w:val="28"/>
          <w:lang w:eastAsia="ru-RU"/>
        </w:rPr>
        <w:t xml:space="preserve"> улыбались,</w:t>
      </w:r>
      <w:r w:rsidRPr="00057DF0">
        <w:rPr>
          <w:rFonts w:ascii="Times New Roman" w:hAnsi="Times New Roman" w:cs="Times New Roman"/>
          <w:sz w:val="28"/>
          <w:szCs w:val="28"/>
          <w:lang w:eastAsia="ru-RU"/>
        </w:rPr>
        <w:br/>
        <w:t>А бабушки родные не старились совсем!</w:t>
      </w:r>
    </w:p>
    <w:p w:rsidR="00CB1813" w:rsidRPr="00C61E38" w:rsidRDefault="00CB1813" w:rsidP="00CB18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61E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61E38">
        <w:t xml:space="preserve"> 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пора, увы, друзья, п</w:t>
      </w:r>
      <w:r w:rsidRPr="00C61E38">
        <w:rPr>
          <w:rFonts w:ascii="Times New Roman" w:hAnsi="Times New Roman" w:cs="Times New Roman"/>
          <w:sz w:val="28"/>
          <w:szCs w:val="28"/>
        </w:rPr>
        <w:t>рилечу еще, к в</w:t>
      </w:r>
      <w:r>
        <w:rPr>
          <w:rFonts w:ascii="Times New Roman" w:hAnsi="Times New Roman" w:cs="Times New Roman"/>
          <w:sz w:val="28"/>
          <w:szCs w:val="28"/>
        </w:rPr>
        <w:t>ам, я!</w:t>
      </w:r>
      <w:r>
        <w:rPr>
          <w:rFonts w:ascii="Times New Roman" w:hAnsi="Times New Roman" w:cs="Times New Roman"/>
          <w:sz w:val="28"/>
          <w:szCs w:val="28"/>
        </w:rPr>
        <w:br/>
        <w:t>Не болейте, не старейте, н</w:t>
      </w:r>
      <w:r w:rsidRPr="00C61E38">
        <w:rPr>
          <w:rFonts w:ascii="Times New Roman" w:hAnsi="Times New Roman" w:cs="Times New Roman"/>
          <w:sz w:val="28"/>
          <w:szCs w:val="28"/>
        </w:rPr>
        <w:t>е сердитес</w:t>
      </w:r>
      <w:r>
        <w:rPr>
          <w:rFonts w:ascii="Times New Roman" w:hAnsi="Times New Roman" w:cs="Times New Roman"/>
          <w:sz w:val="28"/>
          <w:szCs w:val="28"/>
        </w:rPr>
        <w:t>ь никогда.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Вот такими озорными, о</w:t>
      </w:r>
      <w:r w:rsidRPr="00C61E38">
        <w:rPr>
          <w:rFonts w:ascii="Times New Roman" w:hAnsi="Times New Roman" w:cs="Times New Roman"/>
          <w:sz w:val="28"/>
          <w:szCs w:val="28"/>
        </w:rPr>
        <w:t>ставайтесь навсегда!</w:t>
      </w:r>
      <w:r>
        <w:rPr>
          <w:rFonts w:ascii="Times New Roman" w:hAnsi="Times New Roman" w:cs="Times New Roman"/>
          <w:sz w:val="28"/>
          <w:szCs w:val="28"/>
        </w:rPr>
        <w:t xml:space="preserve"> Я улетаю и к себе в гости фрекен Бок приглашаю. До свидания.</w:t>
      </w:r>
      <w:r w:rsidRPr="00C61E38">
        <w:rPr>
          <w:rFonts w:ascii="Times New Roman" w:hAnsi="Times New Roman" w:cs="Times New Roman"/>
          <w:sz w:val="28"/>
          <w:szCs w:val="28"/>
        </w:rPr>
        <w:br/>
      </w:r>
    </w:p>
    <w:p w:rsidR="008707BD" w:rsidRDefault="008707BD">
      <w:bookmarkStart w:id="0" w:name="_GoBack"/>
      <w:bookmarkEnd w:id="0"/>
    </w:p>
    <w:sectPr w:rsidR="0087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6E4E"/>
    <w:multiLevelType w:val="hybridMultilevel"/>
    <w:tmpl w:val="14B6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E3"/>
    <w:rsid w:val="008707BD"/>
    <w:rsid w:val="00CB1813"/>
    <w:rsid w:val="00C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813"/>
    <w:pPr>
      <w:spacing w:after="0" w:line="240" w:lineRule="auto"/>
    </w:pPr>
  </w:style>
  <w:style w:type="character" w:styleId="a4">
    <w:name w:val="Emphasis"/>
    <w:basedOn w:val="a0"/>
    <w:qFormat/>
    <w:rsid w:val="00CB1813"/>
    <w:rPr>
      <w:i/>
      <w:iCs/>
    </w:rPr>
  </w:style>
  <w:style w:type="character" w:styleId="a5">
    <w:name w:val="Strong"/>
    <w:basedOn w:val="a0"/>
    <w:uiPriority w:val="22"/>
    <w:qFormat/>
    <w:rsid w:val="00CB1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813"/>
    <w:pPr>
      <w:spacing w:after="0" w:line="240" w:lineRule="auto"/>
    </w:pPr>
  </w:style>
  <w:style w:type="character" w:styleId="a4">
    <w:name w:val="Emphasis"/>
    <w:basedOn w:val="a0"/>
    <w:qFormat/>
    <w:rsid w:val="00CB1813"/>
    <w:rPr>
      <w:i/>
      <w:iCs/>
    </w:rPr>
  </w:style>
  <w:style w:type="character" w:styleId="a5">
    <w:name w:val="Strong"/>
    <w:basedOn w:val="a0"/>
    <w:uiPriority w:val="22"/>
    <w:qFormat/>
    <w:rsid w:val="00CB1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2020-04-25T06:48:00Z</dcterms:created>
  <dcterms:modified xsi:type="dcterms:W3CDTF">2020-04-25T06:49:00Z</dcterms:modified>
</cp:coreProperties>
</file>